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November 27,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TermsFeed 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Michigan Afterschool Partnership, 330 Marshall Street, Suite 211, Lansing, MI 48912.</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Michigan,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Michigan Afterschool Partnership, accessible from </w:t>
      </w:r>
      <w:hyperlink r:id="rId9">
        <w:r>
          <w:rPr>
            <w:rStyle w:val="Hyperlink"/>
          </w:rPr>
          <w:t>www.miafterschoolpartnership.org</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You can learn more about cookies on </w:t>
      </w:r>
      <w:hyperlink r:id="rId10">
        <w:r>
          <w:rPr>
            <w:rStyle w:val="Hyperlink"/>
          </w:rPr>
          <w:t>TermsFeed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stephanie@reschstrategies.com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privacy-policy-generator/" TargetMode="External"/><Relationship Id="rId9" Type="http://schemas.openxmlformats.org/officeDocument/2006/relationships/hyperlink" Target="www.miafterschoolpartnership.org" TargetMode="External"/><Relationship Id="rId10" Type="http://schemas.openxmlformats.org/officeDocument/2006/relationships/hyperlink" Target="https://www.termsfeed.com/blog/cookies/#What_Are_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